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Biology study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membrane bound organelles present in almost all eukaryotic cells Responsible for orchestrating cellular energy production?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transports and modifies proteins?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two functions, decoding the message and the formation of peptide bond?ds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gel-like fluid inside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cells that have similar structure and that function together as a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controls and regulates the activities of the cell and carries the genes?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 endoplasmic reticulum produce proteins for the rest of the cell to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provides tensile strength and protection against mechanical and osmotic stress?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 hair-like organelle that are dotted across the surface of a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 smallest unit that can live on its own and that makes up all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convert light energy into relatively stable chemical energy via the photosynthetic process?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collection of tissues that structurally form a functional unit specialized to perform a particular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enable cell motility, contraction, and intracellular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DNA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helps cells maintain their shape and internal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serve as barriers and gatekeepers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whatdegrading and recycling cellular waste, cellular signalling and energy metabolism?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regulating cell growth and movement as well as key signaling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helps maintain water balance in plant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endoplasmic reticulum synthesizes lipids, phospholipids as in plasma membranes, and steroids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large hair-like organelle that help movement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study guide</dc:title>
  <dcterms:created xsi:type="dcterms:W3CDTF">2021-11-04T03:47:58Z</dcterms:created>
  <dcterms:modified xsi:type="dcterms:W3CDTF">2021-11-04T03:47:58Z</dcterms:modified>
</cp:coreProperties>
</file>