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Biology unit 2 Vocbaulary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Interconnected network of thin, folded membranes that produce,process,and distribute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Double layer of phospholipid that forms a boundary between a cell and the surroundings environment and controls the passage of materials into and out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Release of substances out a cell by the fusion of a vesicle with the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Organelle composed of a double membrane that acts as the store house for most of cells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Diffusion of molecules assisted by protein channels that pierce a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 that does not have a nucleus or other membrane-bound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Organelle composed of numerous membranes that use to convert solar energy into chemical; contains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Cell that has a nucleus and other membrane-bound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Movement of dissolved molecules into a fluid or gas from a region of higher concentration to lower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Jellylike substance inside the cells that contains molecules and in some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Stack of flat membrane-enclosed spaces containing enzymes that process,sort and deliver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Organelle that links amino acids together to form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Movement of molecules across the cell membrane without energy input from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Bean-shaped orgnelle that supplies energy to the cell and has its own ribsomes and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Energy-requiring movement of molecules across a membrane from a region of lower concentration to a region of higher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Network of proteins, such as microtubes and microfiaments,inside a eukaryotic cell that supports and shape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Up wake of liquids or large molecules into a cell by inward folding of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Solution that has an equal concetration of dissovled particles compared with another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Solution that has a lower concentration of dissolved particles compared with another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 cylinder-shaped organelle made of protein tubes arranged in a circle; aids mitosis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Diffusion of water molecules across a semipermable form an are of higher water concentration to an area of higher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Organelle that contains enzymes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2 Vocbaulary </dc:title>
  <dcterms:created xsi:type="dcterms:W3CDTF">2021-10-11T02:14:26Z</dcterms:created>
  <dcterms:modified xsi:type="dcterms:W3CDTF">2021-10-11T02:14:26Z</dcterms:modified>
</cp:coreProperties>
</file>