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benifit an ecosystem by returning nutrients to the soil and by breaking down dead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carnivore that hunts and kills other animals for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 animal, plant, or single-celled life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living part of an ecosystem?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animal that each both plants and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in which light energy becomes chemical energy using carbon dioxide and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that obtains energy by feeding on other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similar organisms whose members can mate with one another and produce fertile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symbiotic relationship in which both organisms benifit?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surroundings or conditions in which a person, animal, or plant lives or operates?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Organisms that use sunlight to make thier own food?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how living things interact with each other and their environment?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environment in which an orgaism lives?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orgamism that lives or in a host and causes harm to the 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animal that each only other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close relationship between two different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living and non-living things that interact in an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major ecologycal community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eats only plants?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non-living part of an ecosystem?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Crossword Puzzle</dc:title>
  <dcterms:created xsi:type="dcterms:W3CDTF">2021-10-11T02:15:12Z</dcterms:created>
  <dcterms:modified xsi:type="dcterms:W3CDTF">2021-10-11T02:15:12Z</dcterms:modified>
</cp:coreProperties>
</file>