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Biome Project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carries the babies of a seahorse?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seahorses feed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does the Cape Mountain Zebra sleep?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a female Cape Mountain Zebra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seahorses are caught every year?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 the Cape Mountain Zebra 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biggest threat to the Cape Mountain Zebra?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do dwarf chameleons communicate?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size is the Knysna seahorse?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do Dwarf Chameleons spend most of their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Dwarf Chameleons 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does the Little Karoo Dwarf Chameleon live?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 Project 2019</dc:title>
  <dcterms:created xsi:type="dcterms:W3CDTF">2021-10-11T02:15:38Z</dcterms:created>
  <dcterms:modified xsi:type="dcterms:W3CDTF">2021-10-11T02:15:38Z</dcterms:modified>
</cp:coreProperties>
</file>