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Biome Project part 2: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of the three animals live in sub-Saharan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Dwarf Chmeleon eats insects and plants, which make it 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Aardvarks burrow during sunight because the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the Knysna seehorse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 moves quickly hrough a seehorse's ...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long is an aardvark's tounge?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scientific name for the Dwarf Chameleon?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aardvark is specialized for eating ... and 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Like most seehorses, the Knysna seehores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Aardvak's body parts are sometimes used as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Project part 2: Crossword Puzzle</dc:title>
  <dcterms:created xsi:type="dcterms:W3CDTF">2021-10-11T02:16:26Z</dcterms:created>
  <dcterms:modified xsi:type="dcterms:W3CDTF">2021-10-11T02:16:26Z</dcterms:modified>
</cp:coreProperties>
</file>