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Biomechanics Extra Credit: 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Levator Scapula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laterally rotate G/H joint; Adduct G/H joint, stabilize 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concave on convex= roll and slide in ...........direction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serratus anterior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SITS muscle; medially rotates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0-70 degrees shoulder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0-60 degrees shoulder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SITS muscle; adducts shoulder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0-140 degrees shoulder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0-40 degrees shoulder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stabilize G/H joint; abduct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0-180 degrees shoulder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Teres Major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biomechanical cause of shoulder impingement; muscles not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0-90 degrees shoulder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convex on concave = roll and slide in .....directions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pectoralis minor and rhomboid major and minor prime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teres major and pectoralis major prime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Latissimus Nerve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Biomechanics Extra Credit: ER</dc:title>
  <dcterms:created xsi:type="dcterms:W3CDTF">2021-10-11T02:15:12Z</dcterms:created>
  <dcterms:modified xsi:type="dcterms:W3CDTF">2021-10-11T02:15:12Z</dcterms:modified>
</cp:coreProperties>
</file>