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wildfires help renews with climates ranging from warm to hot.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of water that is shallow with organisms that can't live in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dominated by grasses with hot and dry climates.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area close to the shore in a marine biome most algae 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Tall, triangle like trees that shed old lives in the taiga.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ground is frozen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enviornment in where there are similar climates and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biome where there is water all around fresh and salt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Other than climate what is an abiotic factors determine what type of plants can grow in a biome.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Really dry place with little precipatation and can be really hot or really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Biome where the soil isn't fertile and lots of percipitation.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Close to the tundra and very long cold winters and coniferious trees.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Different species have certain _______ that allow them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plant that sheds it's leaves in the when it gets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air is exposed at the ows tide being submerged with the high tide in a marine enviornment.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extremly cold place that has permafrost ground and little percipitation.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Biomes are determined based on their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Imaginary line in the middle of the Earth that gets direct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of water that is salted and has a vast number of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fresh water and salt water meet.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2021-10-11T02:15:12Z</dcterms:created>
  <dcterms:modified xsi:type="dcterms:W3CDTF">2021-10-11T02:15:12Z</dcterms:modified>
</cp:coreProperties>
</file>