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forest with snow and pine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measurement of hot and cold of a substance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open area of country covered with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Average weather over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forest with a lot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Places that share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Open low growing woody vegetation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measurement of the rain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forest with a climate between tropical and polar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plough or work the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in the artic region where trees don't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Cutting down large amounts of trees from a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 made of marshes or swamps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Upper layer of earth consisting of decayed organic matter that supports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area of high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Hot, sandy and arid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north polar region, dominated by ice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2021-10-11T02:15:15Z</dcterms:created>
  <dcterms:modified xsi:type="dcterms:W3CDTF">2021-10-11T02:15:15Z</dcterms:modified>
</cp:coreProperties>
</file>