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cold biome found in high latitudes.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a grassy plain biome?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name for the plants that grow on the floor of the forest.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Area where the ground is always frozen.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land based ecosystem.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feeding relationship between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water based ecosystem.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Trees that lose their leaves all at once in winter.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pattern explored in geography (two words).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word for forest roof.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drop in temperature as you go higher in altitude.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coniferous 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dry biome?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region of the globe dominated by plants and animals specially adapted to the climate and living conditions.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Biomes</dc:title>
  <dcterms:created xsi:type="dcterms:W3CDTF">2021-10-11T02:15:26Z</dcterms:created>
  <dcterms:modified xsi:type="dcterms:W3CDTF">2021-10-11T02:15:26Z</dcterms:modified>
</cp:coreProperties>
</file>