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Biomes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Kimberley,    </w:t>
      </w:r>
      <w:r>
        <w:t xml:space="preserve">   Ningaloo    </w:t>
      </w:r>
      <w:r>
        <w:t xml:space="preserve">   mulga    </w:t>
      </w:r>
      <w:r>
        <w:t xml:space="preserve">   spinifex    </w:t>
      </w:r>
      <w:r>
        <w:t xml:space="preserve">   Simpson    </w:t>
      </w:r>
      <w:r>
        <w:t xml:space="preserve">   bacteria    </w:t>
      </w:r>
      <w:r>
        <w:t xml:space="preserve">   predators    </w:t>
      </w:r>
      <w:r>
        <w:t xml:space="preserve">   canopy    </w:t>
      </w:r>
      <w:r>
        <w:t xml:space="preserve">   nutrients    </w:t>
      </w:r>
      <w:r>
        <w:t xml:space="preserve">   carbondioxide    </w:t>
      </w:r>
      <w:r>
        <w:t xml:space="preserve">   Daintree    </w:t>
      </w:r>
      <w:r>
        <w:t xml:space="preserve">   Amazon    </w:t>
      </w:r>
      <w:r>
        <w:t xml:space="preserve">   kangaroo    </w:t>
      </w:r>
      <w:r>
        <w:t xml:space="preserve">   Elephant    </w:t>
      </w:r>
      <w:r>
        <w:t xml:space="preserve">   bison    </w:t>
      </w:r>
      <w:r>
        <w:t xml:space="preserve">   fauna    </w:t>
      </w:r>
      <w:r>
        <w:t xml:space="preserve">   flora    </w:t>
      </w:r>
      <w:r>
        <w:t xml:space="preserve">   vegetation    </w:t>
      </w:r>
      <w:r>
        <w:t xml:space="preserve">   rainfall    </w:t>
      </w:r>
      <w:r>
        <w:t xml:space="preserve">   temperature    </w:t>
      </w:r>
      <w:r>
        <w:t xml:space="preserve">   climate    </w:t>
      </w:r>
      <w:r>
        <w:t xml:space="preserve">   aquatic    </w:t>
      </w:r>
      <w:r>
        <w:t xml:space="preserve">   terrestrial    </w:t>
      </w:r>
      <w:r>
        <w:t xml:space="preserve">   coral    </w:t>
      </w:r>
      <w:r>
        <w:t xml:space="preserve">   Marine    </w:t>
      </w:r>
      <w:r>
        <w:t xml:space="preserve">   sclerophyllous    </w:t>
      </w:r>
      <w:r>
        <w:t xml:space="preserve">   leaching    </w:t>
      </w:r>
      <w:r>
        <w:t xml:space="preserve">   polarland    </w:t>
      </w:r>
      <w:r>
        <w:t xml:space="preserve">   steppe    </w:t>
      </w:r>
      <w:r>
        <w:t xml:space="preserve">   savanna    </w:t>
      </w:r>
      <w:r>
        <w:t xml:space="preserve">   prairie    </w:t>
      </w:r>
      <w:r>
        <w:t xml:space="preserve">   tundra    </w:t>
      </w:r>
      <w:r>
        <w:t xml:space="preserve">   grasslands    </w:t>
      </w:r>
      <w:r>
        <w:t xml:space="preserve">   desert    </w:t>
      </w:r>
      <w:r>
        <w:t xml:space="preserve">   rainforest    </w:t>
      </w:r>
      <w:r>
        <w:t xml:space="preserve">   coniferous    </w:t>
      </w:r>
      <w:r>
        <w:t xml:space="preserve">   tropical    </w:t>
      </w:r>
      <w:r>
        <w:t xml:space="preserve">   boreal    </w:t>
      </w:r>
      <w:r>
        <w:t xml:space="preserve">   temperate    </w:t>
      </w:r>
      <w:r>
        <w:t xml:space="preserve">   mountain    </w:t>
      </w:r>
      <w:r>
        <w:t xml:space="preserve">   freshwater    </w:t>
      </w:r>
      <w:r>
        <w:t xml:space="preserve">   ecosystem    </w:t>
      </w:r>
      <w:r>
        <w:t xml:space="preserve">   biome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Biomes </dc:title>
  <dcterms:created xsi:type="dcterms:W3CDTF">2021-10-11T02:16:49Z</dcterms:created>
  <dcterms:modified xsi:type="dcterms:W3CDTF">2021-10-11T02:16:49Z</dcterms:modified>
</cp:coreProperties>
</file>