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country that contains most of the Amazon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biome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plantations have caused deforestation of rainforest.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biome with the most biodiversity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renewable resource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effect farming has on grasslands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variety of living organisms within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reason why forests are getting smaller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biome produces the most food for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country that produces palm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scarce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Forests help to reduce this type of emission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should consume less of this if we want to help the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reason for less fish in the oceans.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regions of the world with similar climate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2021-10-11T02:17:06Z</dcterms:created>
  <dcterms:modified xsi:type="dcterms:W3CDTF">2021-10-11T02:17:06Z</dcterms:modified>
</cp:coreProperties>
</file>