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non-living 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temperature and precipitation of a particular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large area with similar biotic and abiotic factors.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Biomes that are found on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grassland that has a lot of rainfall during some seasons and very little rainfall in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grassland with warm summers and cold winters.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living thing.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Has warm temperatures and high rainfall that allows a lot of plants to grow.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natural home or environment of an animal, plant, or other organisms.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Gets its name from conifers, the main type of tree that grows there.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Comes from a Latin word that means "to fall off."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region that has little or no plant life, long periods without rain, and extreme temperatures: usually found in hot climates.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Characterized by very low winter temperatures and short, cool summers.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of biomes.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Biomes</dc:title>
  <dcterms:created xsi:type="dcterms:W3CDTF">2021-10-11T02:15:23Z</dcterms:created>
  <dcterms:modified xsi:type="dcterms:W3CDTF">2021-10-11T02:15:23Z</dcterms:modified>
</cp:coreProperties>
</file>