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Biome is found in Australia, Also dying.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60 degrees North Latitude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Biome that is 75%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large group of ecosystems that shares the same type of climax community.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Abiotic Factors are: Current Velocity, Substrate, Temperature, and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Abiotic Factors are rocks, climate, soil, sun, and Temperature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Biome with Bogs, Marshes, Cattails,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Ecosystems that revolve around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Biome that crosses a desert and a forest, has many animals, Trees form a canopy.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 Depth, Salinity, Nutrients, Air + Water are their Abiotic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Ecosystems that revolve around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a low salt water concentration, usually less then percent.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Geographic Distribution is in South America and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Dominant Plants are: Cacti, Cairo Cacti, and Tobacco.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Biome that has Snow and part of the Scandinavian Region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Biomes</dc:title>
  <dcterms:created xsi:type="dcterms:W3CDTF">2022-08-22T21:56:04Z</dcterms:created>
  <dcterms:modified xsi:type="dcterms:W3CDTF">2022-08-22T21:56:04Z</dcterms:modified>
</cp:coreProperties>
</file>