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Biomes key words </w:t>
      </w:r>
    </w:p>
    <w:p>
      <w:pPr>
        <w:pStyle w:val="Questions"/>
      </w:pPr>
      <w:r>
        <w:t xml:space="preserve">1. EIBOM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EEOMSSTCY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ICAOTBI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IBTIOC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METEAPERT FTRSOE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CTPIARLO IFROASRETN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STEDRE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ATAGI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SAAANVN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TLMEAIC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GOIATNEETV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ETGNEERM ELAYR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NPACOY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SEYRDONRTU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OREFTS LROFO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OTECSUMIRO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SASHL NDA NBUR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DOEUNACIT 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 key words </dc:title>
  <dcterms:created xsi:type="dcterms:W3CDTF">2021-10-11T02:15:56Z</dcterms:created>
  <dcterms:modified xsi:type="dcterms:W3CDTF">2021-10-11T02:15:56Z</dcterms:modified>
</cp:coreProperties>
</file>