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Biomolecule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basis for all organic molecules.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large number of similar units bonded together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Amino acids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simplest type of carbohydrate, commonly known as a simple sugar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sugars, starch, and cellulose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organic substance made of the elements C,H, and O, it is usually found in long chains in lipids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molecule that can be bonded to other identical molecules to form a polymer.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Long chain “ DNA or RNA”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simple sugar that provides energy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Fatty Acids</w:t>
            </w:r>
          </w:p>
        </w:tc>
      </w:tr>
    </w:tbl>
    <w:p>
      <w:pPr>
        <w:pStyle w:val="WordBankSmall"/>
      </w:pPr>
      <w:r>
        <w:t xml:space="preserve">   Lipids    </w:t>
      </w:r>
      <w:r>
        <w:t xml:space="preserve">   Carbonhydrate     </w:t>
      </w:r>
      <w:r>
        <w:t xml:space="preserve">   Nucleic Acids    </w:t>
      </w:r>
      <w:r>
        <w:t xml:space="preserve">   Protein    </w:t>
      </w:r>
      <w:r>
        <w:t xml:space="preserve">   Polymer    </w:t>
      </w:r>
      <w:r>
        <w:t xml:space="preserve">   Monomer    </w:t>
      </w:r>
      <w:r>
        <w:t xml:space="preserve">   Carbon    </w:t>
      </w:r>
      <w:r>
        <w:t xml:space="preserve">   Fatty Acid    </w:t>
      </w:r>
      <w:r>
        <w:t xml:space="preserve">   Glucose    </w:t>
      </w:r>
      <w:r>
        <w:t xml:space="preserve">   Monosaccharides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Biomolecule</dc:title>
  <dcterms:created xsi:type="dcterms:W3CDTF">2021-10-11T02:15:50Z</dcterms:created>
  <dcterms:modified xsi:type="dcterms:W3CDTF">2021-10-11T02:15:50Z</dcterms:modified>
</cp:coreProperties>
</file>