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Biomolecules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 polysaccharide  with  highly  branched  chains  of  glucose  units,  used  by animals to store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 the  small  building  blocks  of  polymers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 the  largest  carbohydrate  molecules, they  are polymers  composed of  many  monosaccharides linked together(starch, glycogen, chitin,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  macromolecules  such  as  DNA  and  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  proteins  catalysts  that  speed  up  the  rate  of  a  chemical  reactions  in  the 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  the  building  blocks/subunits  of 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are  organic  compounds  used  to  store  and  release 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  organic  compounds  commonly  called  fats  and  oils.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 a  polysaccharide  made  of  glucose  units  hooked  together  found  in  plant cell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 a  simple  one  unit  sugar  such  as  glucose  or fructose having the formula C6H12O6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 polysaccharide  consisting  of  highly  branched  chains  of  glucose  units  used  as  food storage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contains  the  elements  carbon,  hydrogen,oxygen  and  nitrogen  and  is  composed  of amino  acids  examples  are  insulin,hemglobin  and  enzymes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  the  building  blocks/subunits  of  nucleic 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links  amino  acids 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 macromolecules  made  of  many  monomers  joined 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Biomolecules Crossword</dc:title>
  <dcterms:created xsi:type="dcterms:W3CDTF">2021-10-11T02:15:29Z</dcterms:created>
  <dcterms:modified xsi:type="dcterms:W3CDTF">2021-10-11T02:15:29Z</dcterms:modified>
</cp:coreProperties>
</file>