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Biomolecules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molecule that bonds with another of the same molecule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Monomer of Nucleic Acids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Also known as Simple Sugar, Found in Carbohydrates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Monomer- Fatty Acids and Glycerol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Created when Monomers bond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Found in bread, pasta, and acts as a quick source of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Monomer of Carbohydrates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main building block in Protein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Helps build muscle and is found in lean meat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Makes up DNA in all living things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Biomolecules Vocab </dc:title>
  <dcterms:created xsi:type="dcterms:W3CDTF">2021-10-16T03:44:35Z</dcterms:created>
  <dcterms:modified xsi:type="dcterms:W3CDTF">2021-10-16T03:44:35Z</dcterms:modified>
</cp:coreProperties>
</file>