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Biomolecules and Enzymes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substrates are changed into ____ after being treated by an enzyme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location where a substrate binds to an enzyme is called the ______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enzymes can either build up or _____ substrates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enzymes increase the ____ of reactions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polymer of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substrates can also be known as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carbohydrate monomer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nucleic acid monomers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enzymes ______ the activation energy of a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breads, fruits,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enzymes are also known as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polymer of fatty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carbohydrates and lipids are both involved in either the immediate use or storage of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Biomolecules and Enzymes</dc:title>
  <dcterms:created xsi:type="dcterms:W3CDTF">2021-10-11T02:15:52Z</dcterms:created>
  <dcterms:modified xsi:type="dcterms:W3CDTF">2021-10-11T02:15:52Z</dcterms:modified>
</cp:coreProperties>
</file>