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Biosphere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made from within the earth's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Plants or animals that are nonnative to the ecosystem and will cause harm.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Harvesting a resource to the point of diminishing returns.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impact of a human or community on the environment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Climate that is normally warm, and sunny.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Living organism that affect other 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maximum population size of the species that the environment can sustain indefinitely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variety and variability of life on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fuel directly derived from from living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natural home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Convert waste into reusable material.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Biosphere </dc:title>
  <dcterms:created xsi:type="dcterms:W3CDTF">2021-10-11T02:15:25Z</dcterms:created>
  <dcterms:modified xsi:type="dcterms:W3CDTF">2021-10-11T02:15:25Z</dcterms:modified>
</cp:coreProperties>
</file>