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Bipolar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goal activities    </w:t>
      </w:r>
      <w:r>
        <w:t xml:space="preserve">   pleasurable activities    </w:t>
      </w:r>
      <w:r>
        <w:t xml:space="preserve">   distractibility    </w:t>
      </w:r>
      <w:r>
        <w:t xml:space="preserve">   flight of ideas    </w:t>
      </w:r>
      <w:r>
        <w:t xml:space="preserve">   talkative    </w:t>
      </w:r>
      <w:r>
        <w:t xml:space="preserve">   decreased sleep    </w:t>
      </w:r>
      <w:r>
        <w:t xml:space="preserve">   inflated self-esteem    </w:t>
      </w:r>
      <w:r>
        <w:t xml:space="preserve">   thoughts of death    </w:t>
      </w:r>
      <w:r>
        <w:t xml:space="preserve">   guilt    </w:t>
      </w:r>
      <w:r>
        <w:t xml:space="preserve">   worthlessness    </w:t>
      </w:r>
      <w:r>
        <w:t xml:space="preserve">   fatigue    </w:t>
      </w:r>
      <w:r>
        <w:t xml:space="preserve">   hypersomnia    </w:t>
      </w:r>
      <w:r>
        <w:t xml:space="preserve">   insomnia    </w:t>
      </w:r>
      <w:r>
        <w:t xml:space="preserve">   decreased interest    </w:t>
      </w:r>
      <w:r>
        <w:t xml:space="preserve">   weight gain    </w:t>
      </w:r>
      <w:r>
        <w:t xml:space="preserve">   weight loss    </w:t>
      </w:r>
      <w:r>
        <w:t xml:space="preserve">   Depressed mood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Bipolar</dc:title>
  <dcterms:created xsi:type="dcterms:W3CDTF">2021-10-11T02:16:14Z</dcterms:created>
  <dcterms:modified xsi:type="dcterms:W3CDTF">2021-10-11T02:16:14Z</dcterms:modified>
</cp:coreProperties>
</file>