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Bipolar Disorder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"Higher than normal" energy level; less severe form of mania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commonly prescirbed antihistamine is used to treat anxiety and 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Symptoms may include sadness, anxiety, irritability, loss of energy, uncontrollable crying, change in appetite causing weight loss or gain, increased need for sleep, and difficulty making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common mood stabilzer used to treat Bi-polar disorder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Bipolar disorder was formerly called ______ 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word for extreme apprehension and worry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type of medication is used to treat symptoms of psychosis such as delusions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General term for treating mental health problems by talking with a psychiatrist, or psychologist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occurs when someone experiences symptoms of mania and depression that occur at the same time or in rapid sequence without recovery in between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common characterisic of Bipolar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Severe mood of "high"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medication is sometimes used to manage mania symptoms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Bipolar Disorder </dc:title>
  <dcterms:created xsi:type="dcterms:W3CDTF">2021-10-11T02:17:35Z</dcterms:created>
  <dcterms:modified xsi:type="dcterms:W3CDTF">2021-10-11T02:17:35Z</dcterms:modified>
</cp:coreProperties>
</file>