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Bipolar Disorder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Neuroleptics or antipsychotics are drugs frequently used to treat psychosis. Antipsychotics principally cause changes in the brain making hallucinations disappear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Symptoms may include excessive happiness, excitement, irritability, restlessness, increased energy, less need for sleep, racing thoughts, high sex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Sign of Bipolar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Signs of lithium toxicity coarse hand tremors, mental confusion and muscle hyperirritability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mildest form of mania, with similar but less serious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Unstable goes from joyful to angry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Unstable, goes from joyful to angry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Four expected side effects of this type of therapy fine hand tremor, weight gain, mild thirst, and polyuria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Symptoms may include sadness, anxiety, irritability, loss of energy, uncontrollable crying, change in appetite causing weight loss or gain, increased need for sleep, and difficulty making decisions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It sits between mania and depression, and it’s what people with bipolar disorder aim for in their treatment.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with bipolar II disorder have never experienced a complete manic episode. They go through periods of high levels of energy and impulsiveness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Drugs which act on mental activity, sometimes used in the treatment of bipolar disorder.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chronic but milder form of bipolar disorder, characterized by episodes of hypomania and depression that lasts for at least two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Depression's counterpart in Bipolar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Found in people who experience manic episodes on a recurring basis alternating with episodes of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serious mental illness that is characterized by extreme changes in mood, from mania to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General term for treating mental health problems by talking with a psychiatrist, or psychologist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Defined by a distinct period during which there is an abnormally and persistently elevated, expansive, or irritable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Researchers believe that some neurotransmitters, including (______) and dopamine, don’t function properly in individuals with bipolar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Nonstop physical activity, can go days without eating or sleeping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Bipolar Disorder Terms</dc:title>
  <dcterms:created xsi:type="dcterms:W3CDTF">2021-10-11T02:16:35Z</dcterms:created>
  <dcterms:modified xsi:type="dcterms:W3CDTF">2021-10-11T02:16:35Z</dcterms:modified>
</cp:coreProperties>
</file>