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Bipolar Disorder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substance abuse    </w:t>
      </w:r>
      <w:r>
        <w:t xml:space="preserve">   PTSD    </w:t>
      </w:r>
      <w:r>
        <w:t xml:space="preserve">   mood stabilizers    </w:t>
      </w:r>
      <w:r>
        <w:t xml:space="preserve">   antipsychotics    </w:t>
      </w:r>
      <w:r>
        <w:t xml:space="preserve">   depression    </w:t>
      </w:r>
      <w:r>
        <w:t xml:space="preserve">   anxiety    </w:t>
      </w:r>
      <w:r>
        <w:t xml:space="preserve">   treatment    </w:t>
      </w:r>
      <w:r>
        <w:t xml:space="preserve">   symptoms    </w:t>
      </w:r>
      <w:r>
        <w:t xml:space="preserve">   psychiatrists    </w:t>
      </w:r>
      <w:r>
        <w:t xml:space="preserve">   diagnosis    </w:t>
      </w:r>
      <w:r>
        <w:t xml:space="preserve">   mood    </w:t>
      </w:r>
      <w:r>
        <w:t xml:space="preserve">   brain    </w:t>
      </w:r>
      <w:r>
        <w:t xml:space="preserve">   medication    </w:t>
      </w:r>
      <w:r>
        <w:t xml:space="preserve">   depressive    </w:t>
      </w:r>
      <w:r>
        <w:t xml:space="preserve">   manic    </w:t>
      </w:r>
      <w:r>
        <w:t xml:space="preserve">   bipolar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Bipolar Disorder Word Search</dc:title>
  <dcterms:created xsi:type="dcterms:W3CDTF">2021-10-11T02:17:29Z</dcterms:created>
  <dcterms:modified xsi:type="dcterms:W3CDTF">2021-10-11T02:17:29Z</dcterms:modified>
</cp:coreProperties>
</file>