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Bipolar Disorder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can play a role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Distinct periods are also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Antipsychotic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Symptoms of Bipolar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Often runs in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mood stabilizer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Bipolar is also known as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Dramatic and unpredictable mood swings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End of crossword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 is no single cause, these can play a role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Disorder characterized by swings between an elevation of mood, increased energy and activity, and a lowering of mood and decreased energy and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Main medication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Bipolar affects both men 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"Talk therapy" is often recommended too, also known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Mood shifts or episodes last at least two weeks; decreased energy, feeling worthlessness or guilt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These can play a role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Bipolar Disorder</dc:title>
  <dcterms:created xsi:type="dcterms:W3CDTF">2021-10-11T02:16:18Z</dcterms:created>
  <dcterms:modified xsi:type="dcterms:W3CDTF">2021-10-11T02:16:18Z</dcterms:modified>
</cp:coreProperties>
</file>