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Brain disorder that distorts the way a person thinks, acts, expresses emotion, perceives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defined by a distinct period during which there is an abnormally and persistently elevated, expansive, or irritable mood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Distinct periods are also known as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"Higher than normal" energy level; less severe form of 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Mood shifts or episodes last atleast two weeks; decreased energy, feeling worthlessness or guilt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Nervous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Dramatic and unpredictable mood swings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Individual or family-focus, can help with relapses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changes topic from topic, hallucinations, inappropriate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Partly caused by an underlying problem with specific  brain circuits and the functioning of the brain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Disorder characterized by swings between an elevation of mood, increased energy and activity, and a lowering of mood and decreased energy and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unreal sensory perception that occurs with no external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Aim to alleviate and helps manage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Bipolar disorder is also known as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often runs in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Bipolar affects both men and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Severe mood of "high" mood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</dc:title>
  <dcterms:created xsi:type="dcterms:W3CDTF">2021-10-11T02:16:20Z</dcterms:created>
  <dcterms:modified xsi:type="dcterms:W3CDTF">2021-10-11T02:16:20Z</dcterms:modified>
</cp:coreProperties>
</file>