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Bird breeds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dwarfs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yellow and teal 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green, orange, yellow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green and 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rhymes with cockatoo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red and 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white and 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sounds like budget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green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Bird breeds</dc:title>
  <dcterms:created xsi:type="dcterms:W3CDTF">2021-10-11T02:16:23Z</dcterms:created>
  <dcterms:modified xsi:type="dcterms:W3CDTF">2021-10-11T02:16:23Z</dcterms:modified>
</cp:coreProperties>
</file>