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Small"/>
      </w:pPr>
      <w:r>
        <w:t xml:space="preserve">   HERON    </w:t>
      </w:r>
      <w:r>
        <w:t xml:space="preserve">   BEAK    </w:t>
      </w:r>
      <w:r>
        <w:t xml:space="preserve">   WING    </w:t>
      </w:r>
      <w:r>
        <w:t xml:space="preserve">   PREY    </w:t>
      </w:r>
      <w:r>
        <w:t xml:space="preserve">   ROBIN    </w:t>
      </w:r>
      <w:r>
        <w:t xml:space="preserve">   WREN    </w:t>
      </w:r>
      <w:r>
        <w:t xml:space="preserve">   EYE    </w:t>
      </w:r>
      <w:r>
        <w:t xml:space="preserve">   CLAW    </w:t>
      </w:r>
      <w:r>
        <w:t xml:space="preserve">   CHICK    </w:t>
      </w:r>
      <w:r>
        <w:t xml:space="preserve">   MOUSE    </w:t>
      </w:r>
      <w:r>
        <w:t xml:space="preserve">   FLY    </w:t>
      </w:r>
      <w:r>
        <w:t xml:space="preserve">   HAWK    </w:t>
      </w:r>
      <w:r>
        <w:t xml:space="preserve">   EAGLE    </w:t>
      </w:r>
      <w:r>
        <w:t xml:space="preserve">   OWL    </w:t>
      </w:r>
      <w:r>
        <w:t xml:space="preserve">   PELLET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</dc:title>
  <dcterms:created xsi:type="dcterms:W3CDTF">2021-10-11T02:16:30Z</dcterms:created>
  <dcterms:modified xsi:type="dcterms:W3CDTF">2021-10-11T02:16:30Z</dcterms:modified>
</cp:coreProperties>
</file>