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have long legs and a long beak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Weirdly, I don't buzz...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 call me stupid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She's not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I'm so tiny and my tail points 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like your nest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love chips!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Hopefully more babies this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can see mouse wee!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Erin's favourite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like to make holes - noisily!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love shiny things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</dc:title>
  <dcterms:created xsi:type="dcterms:W3CDTF">2021-10-11T02:17:44Z</dcterms:created>
  <dcterms:modified xsi:type="dcterms:W3CDTF">2021-10-11T02:17:44Z</dcterms:modified>
</cp:coreProperties>
</file>