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Thanksgiving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bird with tiny dots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Common city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 bird with bright yellow chest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Males are Red,Females are Brown/Red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Bird that can turn it's head 360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Bird that represents Freedom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Colorful bird found in  the rain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Tiny mostly green colorful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Big bird that can't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Bird with webbed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white bird with a long neck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Bird that can't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bird for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bird with a white and Black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Pecks Bark off trees to get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bird with a long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Bird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 bird that looks like a Chickadee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bird is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 bird with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Bird that looks similar to a Sparrow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Bird with red chest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2021-10-11T02:16:47Z</dcterms:created>
  <dcterms:modified xsi:type="dcterms:W3CDTF">2021-10-11T02:16:47Z</dcterms:modified>
</cp:coreProperties>
</file>