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 Pages 24-26 and 28-29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Birds have ____________ to keep them warm and dry.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humans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Birds are __________________. 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different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Birds lay ______ with hard shells.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size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Birds use their wings to ____________.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feathers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blending of something with its surroundings is called ___________.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are warm-blooded.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leaves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Male and female bids of the same kind can look _________ or identical.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camouflage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 Birds have ____________ or light weight bones.                                                                                  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warm-blooded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Bird nests are usually made of twigs and ___________.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fluff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Birds _______ their feathers to stay warm.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hallow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Three characteristics that help identify birds are song, color, and _______.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eggs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Pages 24-26 and 28-29</dc:title>
  <dcterms:created xsi:type="dcterms:W3CDTF">2021-10-11T02:17:28Z</dcterms:created>
  <dcterms:modified xsi:type="dcterms:W3CDTF">2021-10-11T02:17:28Z</dcterms:modified>
</cp:coreProperties>
</file>