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black and noisy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meat and eggs in grocery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extinct Australian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lives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Largest, cannot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flies but not a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 brown, common around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word for a group of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hunts small animals and birds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fishing wader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bird from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royalty, eats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other primary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eats dead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see it at the seashore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tasty on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comes out at night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2021-10-11T02:17:01Z</dcterms:created>
  <dcterms:modified xsi:type="dcterms:W3CDTF">2021-10-11T02:17:01Z</dcterms:modified>
</cp:coreProperties>
</file>