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Thick bodies, short wings, and native to rainforests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finch, small birds, and many color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Native to Africa and Madagascar, nine species of parrot species Agapornis, and size ranges from 4-7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birds, Native to South America, and average lengths are 33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Originates from Central and South America, variety in colors, and size ranges from 9-12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Native to South America, small, pocket parrots, and 4 to 5 inches in length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Native to South America, small, and 10-11 inches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Short red tail, grey in color, and highly intelligent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From South Pacific islands, males are green, females are red, and average lengths are 14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closely related to cockatoos, native to Australia, and 12 inches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 plumage, green wings, long tapered tail, and heads are yellow with black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Native to Australia, recognized for crests, and size varies from 12-26 inches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</dc:title>
  <dcterms:created xsi:type="dcterms:W3CDTF">2021-10-11T02:16:33Z</dcterms:created>
  <dcterms:modified xsi:type="dcterms:W3CDTF">2021-10-11T02:16:33Z</dcterms:modified>
</cp:coreProperties>
</file>