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Blackbird    </w:t>
      </w:r>
      <w:r>
        <w:t xml:space="preserve">   Blackcap    </w:t>
      </w:r>
      <w:r>
        <w:t xml:space="preserve">   Blue tit    </w:t>
      </w:r>
      <w:r>
        <w:t xml:space="preserve">   Buzzard    </w:t>
      </w:r>
      <w:r>
        <w:t xml:space="preserve">   Carrion Crow    </w:t>
      </w:r>
      <w:r>
        <w:t xml:space="preserve">   Chaffinch    </w:t>
      </w:r>
      <w:r>
        <w:t xml:space="preserve">   Cuckoo    </w:t>
      </w:r>
      <w:r>
        <w:t xml:space="preserve">   Dipper    </w:t>
      </w:r>
      <w:r>
        <w:t xml:space="preserve">   Egret    </w:t>
      </w:r>
      <w:r>
        <w:t xml:space="preserve">   Falcon    </w:t>
      </w:r>
      <w:r>
        <w:t xml:space="preserve">   Flycatcher    </w:t>
      </w:r>
      <w:r>
        <w:t xml:space="preserve">   Golden Eagle    </w:t>
      </w:r>
      <w:r>
        <w:t xml:space="preserve">   Goose    </w:t>
      </w:r>
      <w:r>
        <w:t xml:space="preserve">   Goshawk    </w:t>
      </w:r>
      <w:r>
        <w:t xml:space="preserve">   Great Bittern    </w:t>
      </w:r>
      <w:r>
        <w:t xml:space="preserve">   Great tit    </w:t>
      </w:r>
      <w:r>
        <w:t xml:space="preserve">   Hen Harrier    </w:t>
      </w:r>
      <w:r>
        <w:t xml:space="preserve">   Heron    </w:t>
      </w:r>
      <w:r>
        <w:t xml:space="preserve">   Hobby    </w:t>
      </w:r>
      <w:r>
        <w:t xml:space="preserve">   House Martin    </w:t>
      </w:r>
      <w:r>
        <w:t xml:space="preserve">   Jackdaw    </w:t>
      </w:r>
      <w:r>
        <w:t xml:space="preserve">   Kestrel    </w:t>
      </w:r>
      <w:r>
        <w:t xml:space="preserve">   Kingfisher    </w:t>
      </w:r>
      <w:r>
        <w:t xml:space="preserve">   Magpie    </w:t>
      </w:r>
      <w:r>
        <w:t xml:space="preserve">   Nightingale    </w:t>
      </w:r>
      <w:r>
        <w:t xml:space="preserve">   Nightjar    </w:t>
      </w:r>
      <w:r>
        <w:t xml:space="preserve">   Nuthatch    </w:t>
      </w:r>
      <w:r>
        <w:t xml:space="preserve">   Osprey    </w:t>
      </w:r>
      <w:r>
        <w:t xml:space="preserve">   Pheasant    </w:t>
      </w:r>
      <w:r>
        <w:t xml:space="preserve">   Raven    </w:t>
      </w:r>
      <w:r>
        <w:t xml:space="preserve">   Red kite    </w:t>
      </w:r>
      <w:r>
        <w:t xml:space="preserve">   Redwing    </w:t>
      </w:r>
      <w:r>
        <w:t xml:space="preserve">   Robin    </w:t>
      </w:r>
      <w:r>
        <w:t xml:space="preserve">   Skylark    </w:t>
      </w:r>
      <w:r>
        <w:t xml:space="preserve">   Snowy owl    </w:t>
      </w:r>
      <w:r>
        <w:t xml:space="preserve">   Sparrow    </w:t>
      </w:r>
      <w:r>
        <w:t xml:space="preserve">   Sparrowhawk    </w:t>
      </w:r>
      <w:r>
        <w:t xml:space="preserve">   Stalin    </w:t>
      </w:r>
      <w:r>
        <w:t xml:space="preserve">   Swan    </w:t>
      </w:r>
      <w:r>
        <w:t xml:space="preserve">   Swift    </w:t>
      </w:r>
      <w:r>
        <w:t xml:space="preserve">   Tawny owl    </w:t>
      </w:r>
      <w:r>
        <w:t xml:space="preserve">   Thrush    </w:t>
      </w:r>
      <w:r>
        <w:t xml:space="preserve">   Treecreeper    </w:t>
      </w:r>
      <w:r>
        <w:t xml:space="preserve">   Wagtail    </w:t>
      </w:r>
      <w:r>
        <w:t xml:space="preserve">   Warbler    </w:t>
      </w:r>
      <w:r>
        <w:t xml:space="preserve">   Waxwing    </w:t>
      </w:r>
      <w:r>
        <w:t xml:space="preserve">   Woodpecker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</dc:title>
  <dcterms:created xsi:type="dcterms:W3CDTF">2021-10-11T02:16:56Z</dcterms:created>
  <dcterms:modified xsi:type="dcterms:W3CDTF">2021-10-11T02:16:56Z</dcterms:modified>
</cp:coreProperties>
</file>