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African grey    </w:t>
      </w:r>
      <w:r>
        <w:t xml:space="preserve">   Arctic Tern    </w:t>
      </w:r>
      <w:r>
        <w:t xml:space="preserve">   Barn Owl    </w:t>
      </w:r>
      <w:r>
        <w:t xml:space="preserve">   Blueheron    </w:t>
      </w:r>
      <w:r>
        <w:t xml:space="preserve">   Bluejay    </w:t>
      </w:r>
      <w:r>
        <w:t xml:space="preserve">   Budgie    </w:t>
      </w:r>
      <w:r>
        <w:t xml:space="preserve">   Cardinal    </w:t>
      </w:r>
      <w:r>
        <w:t xml:space="preserve">   Cormorant    </w:t>
      </w:r>
      <w:r>
        <w:t xml:space="preserve">   Crow    </w:t>
      </w:r>
      <w:r>
        <w:t xml:space="preserve">   Drake    </w:t>
      </w:r>
      <w:r>
        <w:t xml:space="preserve">   Duck    </w:t>
      </w:r>
      <w:r>
        <w:t xml:space="preserve">   Eagle    </w:t>
      </w:r>
      <w:r>
        <w:t xml:space="preserve">   Emporer Penguin    </w:t>
      </w:r>
      <w:r>
        <w:t xml:space="preserve">   Falcon    </w:t>
      </w:r>
      <w:r>
        <w:t xml:space="preserve">   Finch    </w:t>
      </w:r>
      <w:r>
        <w:t xml:space="preserve">   Goose    </w:t>
      </w:r>
      <w:r>
        <w:t xml:space="preserve">   Grackle    </w:t>
      </w:r>
      <w:r>
        <w:t xml:space="preserve">   Great Egret    </w:t>
      </w:r>
      <w:r>
        <w:t xml:space="preserve">   Hawk    </w:t>
      </w:r>
      <w:r>
        <w:t xml:space="preserve">   Hummingbird    </w:t>
      </w:r>
      <w:r>
        <w:t xml:space="preserve">   Ibis    </w:t>
      </w:r>
      <w:r>
        <w:t xml:space="preserve">   Kildeere    </w:t>
      </w:r>
      <w:r>
        <w:t xml:space="preserve">   Kookaburra    </w:t>
      </w:r>
      <w:r>
        <w:t xml:space="preserve">   Loon    </w:t>
      </w:r>
      <w:r>
        <w:t xml:space="preserve">   Macaroni Penguin    </w:t>
      </w:r>
      <w:r>
        <w:t xml:space="preserve">   Magpie    </w:t>
      </w:r>
      <w:r>
        <w:t xml:space="preserve">   Mallard    </w:t>
      </w:r>
      <w:r>
        <w:t xml:space="preserve">   Parrot    </w:t>
      </w:r>
      <w:r>
        <w:t xml:space="preserve">   Pelican    </w:t>
      </w:r>
      <w:r>
        <w:t xml:space="preserve">   Pigeon    </w:t>
      </w:r>
      <w:r>
        <w:t xml:space="preserve">   Quail    </w:t>
      </w:r>
      <w:r>
        <w:t xml:space="preserve">   Raven    </w:t>
      </w:r>
      <w:r>
        <w:t xml:space="preserve">   Robin    </w:t>
      </w:r>
      <w:r>
        <w:t xml:space="preserve">   Seagull    </w:t>
      </w:r>
      <w:r>
        <w:t xml:space="preserve">   Snowy Owl    </w:t>
      </w:r>
      <w:r>
        <w:t xml:space="preserve">   Sparrow    </w:t>
      </w:r>
      <w:r>
        <w:t xml:space="preserve">   Swallow    </w:t>
      </w:r>
      <w:r>
        <w:t xml:space="preserve">   Tern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</dc:title>
  <dcterms:created xsi:type="dcterms:W3CDTF">2021-10-11T02:17:22Z</dcterms:created>
  <dcterms:modified xsi:type="dcterms:W3CDTF">2021-10-11T02:17:22Z</dcterms:modified>
</cp:coreProperties>
</file>