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Birds of Prey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eagle    </w:t>
      </w:r>
      <w:r>
        <w:t xml:space="preserve">   beak    </w:t>
      </w:r>
      <w:r>
        <w:t xml:space="preserve">   predator    </w:t>
      </w:r>
      <w:r>
        <w:t xml:space="preserve">   condor    </w:t>
      </w:r>
      <w:r>
        <w:t xml:space="preserve">   vulture    </w:t>
      </w:r>
      <w:r>
        <w:t xml:space="preserve">   buzzard    </w:t>
      </w:r>
      <w:r>
        <w:t xml:space="preserve">   owl    </w:t>
      </w:r>
      <w:r>
        <w:t xml:space="preserve">   carrion    </w:t>
      </w:r>
      <w:r>
        <w:t xml:space="preserve">   hawk    </w:t>
      </w:r>
      <w:r>
        <w:t xml:space="preserve">   hunt    </w:t>
      </w:r>
      <w:r>
        <w:t xml:space="preserve">   raptor    </w:t>
      </w:r>
      <w:r>
        <w:t xml:space="preserve">   talons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of Prey</dc:title>
  <dcterms:created xsi:type="dcterms:W3CDTF">2021-10-11T02:17:10Z</dcterms:created>
  <dcterms:modified xsi:type="dcterms:W3CDTF">2021-10-11T02:17:10Z</dcterms:modified>
</cp:coreProperties>
</file>