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Birds of a Feather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bald eagle    </w:t>
      </w:r>
      <w:r>
        <w:t xml:space="preserve">   barn owl    </w:t>
      </w:r>
      <w:r>
        <w:t xml:space="preserve">   blue jay    </w:t>
      </w:r>
      <w:r>
        <w:t xml:space="preserve">   bluebird    </w:t>
      </w:r>
      <w:r>
        <w:t xml:space="preserve">   bobolink    </w:t>
      </w:r>
      <w:r>
        <w:t xml:space="preserve">   catbird    </w:t>
      </w:r>
      <w:r>
        <w:t xml:space="preserve">   chickadee    </w:t>
      </w:r>
      <w:r>
        <w:t xml:space="preserve">   coot    </w:t>
      </w:r>
      <w:r>
        <w:t xml:space="preserve">   cowbird    </w:t>
      </w:r>
      <w:r>
        <w:t xml:space="preserve">   crow    </w:t>
      </w:r>
      <w:r>
        <w:t xml:space="preserve">   cuckoo    </w:t>
      </w:r>
      <w:r>
        <w:t xml:space="preserve">   duck    </w:t>
      </w:r>
      <w:r>
        <w:t xml:space="preserve">   egret    </w:t>
      </w:r>
      <w:r>
        <w:t xml:space="preserve">   flycatcher    </w:t>
      </w:r>
      <w:r>
        <w:t xml:space="preserve">   gnatcatcher    </w:t>
      </w:r>
      <w:r>
        <w:t xml:space="preserve">   goldeneye    </w:t>
      </w:r>
      <w:r>
        <w:t xml:space="preserve">   goldfinch    </w:t>
      </w:r>
      <w:r>
        <w:t xml:space="preserve">   goose    </w:t>
      </w:r>
      <w:r>
        <w:t xml:space="preserve">   grackle    </w:t>
      </w:r>
      <w:r>
        <w:t xml:space="preserve">   gull    </w:t>
      </w:r>
      <w:r>
        <w:t xml:space="preserve">   hawk    </w:t>
      </w:r>
      <w:r>
        <w:t xml:space="preserve">   heron    </w:t>
      </w:r>
      <w:r>
        <w:t xml:space="preserve">   kestrel    </w:t>
      </w:r>
      <w:r>
        <w:t xml:space="preserve">   kingfisher    </w:t>
      </w:r>
      <w:r>
        <w:t xml:space="preserve">   kittiwake    </w:t>
      </w:r>
      <w:r>
        <w:t xml:space="preserve">   loon    </w:t>
      </w:r>
      <w:r>
        <w:t xml:space="preserve">   meadowlark    </w:t>
      </w:r>
      <w:r>
        <w:t xml:space="preserve">   moorhen    </w:t>
      </w:r>
      <w:r>
        <w:t xml:space="preserve">   nighthawk    </w:t>
      </w:r>
      <w:r>
        <w:t xml:space="preserve">   oriole    </w:t>
      </w:r>
      <w:r>
        <w:t xml:space="preserve">   partridge    </w:t>
      </w:r>
      <w:r>
        <w:t xml:space="preserve">   pelican    </w:t>
      </w:r>
      <w:r>
        <w:t xml:space="preserve">   pipit    </w:t>
      </w:r>
      <w:r>
        <w:t xml:space="preserve">   plover    </w:t>
      </w:r>
      <w:r>
        <w:t xml:space="preserve">   redstart    </w:t>
      </w:r>
      <w:r>
        <w:t xml:space="preserve">   robin    </w:t>
      </w:r>
      <w:r>
        <w:t xml:space="preserve">   sandpiper    </w:t>
      </w:r>
      <w:r>
        <w:t xml:space="preserve">   screech owl    </w:t>
      </w:r>
      <w:r>
        <w:t xml:space="preserve">   snipe    </w:t>
      </w:r>
      <w:r>
        <w:t xml:space="preserve">   sparrow    </w:t>
      </w:r>
      <w:r>
        <w:t xml:space="preserve">   swallow    </w:t>
      </w:r>
      <w:r>
        <w:t xml:space="preserve">   swift    </w:t>
      </w:r>
      <w:r>
        <w:t xml:space="preserve">   tern    </w:t>
      </w:r>
      <w:r>
        <w:t xml:space="preserve">   thrasher    </w:t>
      </w:r>
      <w:r>
        <w:t xml:space="preserve">   warbler    </w:t>
      </w:r>
      <w:r>
        <w:t xml:space="preserve">   waxwing    </w:t>
      </w:r>
      <w:r>
        <w:t xml:space="preserve">   woodcock    </w:t>
      </w:r>
      <w:r>
        <w:t xml:space="preserve">   woodpecker    </w:t>
      </w:r>
      <w:r>
        <w:t xml:space="preserve">   wren    </w:t>
      </w:r>
      <w:r>
        <w:t xml:space="preserve">   yellowthroat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Birds of a Feather</dc:title>
  <dcterms:created xsi:type="dcterms:W3CDTF">2021-10-11T02:16:39Z</dcterms:created>
  <dcterms:modified xsi:type="dcterms:W3CDTF">2021-10-11T02:16:39Z</dcterms:modified>
</cp:coreProperties>
</file>