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Birth Defects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metabolic disorder, body is unable to breakdown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leg bones are missing or fused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_________________ birth defects are related to a problem with how a body part or body system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Cause: genetics, sunken in chest, No 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defects passed down from parents, often cannot be controlled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Defect due to the mother drinking alcohol while pregnant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Physical causes of birth defects are from this category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_________________ birth defects are related to a problem with body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Spine fails to develop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Internal organs are born on the outside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Parasite from cat feces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birth defect that destroys brain cells, most children don't live past birth, caused by a defective gene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Defects </dc:title>
  <dcterms:created xsi:type="dcterms:W3CDTF">2021-10-11T02:18:10Z</dcterms:created>
  <dcterms:modified xsi:type="dcterms:W3CDTF">2021-10-11T02:18:10Z</dcterms:modified>
</cp:coreProperties>
</file>