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Birth Impairment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congenital split in the upper lip on one or both sides of the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smallness of the head, a congenital condition associated with incomplete brain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congenital defect of the spine in which part of the spinal cord and its meninges are exposed through a gap in the backbone.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congenital disorder arising from a chromosomes defect,causing intellectual impairment and physical abnormalities including short stature and a broad facial profile.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relatively small proportion of birth defects can be attributed, at least in part,to specific environmental cause such as maternal disease.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Congenital disorder,is a condition present at birth regardless of its cause.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functional or development birth defects cause a body part or system not work properly.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marked by impaired muscle coordination and/or other disabilities, typically caused by damage to the brain before or at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defects are related to a problem with the structure of the body 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problem with the structure of the heart present at birth.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Impairment </dc:title>
  <dcterms:created xsi:type="dcterms:W3CDTF">2021-10-11T02:18:44Z</dcterms:created>
  <dcterms:modified xsi:type="dcterms:W3CDTF">2021-10-11T02:18:44Z</dcterms:modified>
</cp:coreProperties>
</file>