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Birth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God tell them to go after he was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Jesus wrapped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name of Jesus's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said "Glory to God in the highest, and on earth peace, goodwill to men"?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Children in the region of what age were to be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name of Jesus's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king of Judaea at the time of the birth of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was Jesus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angel appeared to Mary?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city did king herod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a gift the wiseman gave Jesus?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Jesus descended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city was Jesus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special about Jesus's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he raised once the returned?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born in the manger?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wiseman came to see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 wiseman follow to find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What/who talked to the shepherds?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were the family warned that someone wanted to kill Jesus?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of Jesus</dc:title>
  <dcterms:created xsi:type="dcterms:W3CDTF">2021-10-11T02:17:19Z</dcterms:created>
  <dcterms:modified xsi:type="dcterms:W3CDTF">2021-10-11T02:17:19Z</dcterms:modified>
</cp:coreProperties>
</file>