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Birthday/Pool Party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beach ball    </w:t>
      </w:r>
      <w:r>
        <w:t xml:space="preserve">   sunscreen    </w:t>
      </w:r>
      <w:r>
        <w:t xml:space="preserve">   swimming    </w:t>
      </w:r>
      <w:r>
        <w:t xml:space="preserve">   Ashton    </w:t>
      </w:r>
      <w:r>
        <w:t xml:space="preserve">   rafts    </w:t>
      </w:r>
      <w:r>
        <w:t xml:space="preserve">   summer    </w:t>
      </w:r>
      <w:r>
        <w:t xml:space="preserve">   splish splash    </w:t>
      </w:r>
      <w:r>
        <w:t xml:space="preserve">   cards    </w:t>
      </w:r>
      <w:r>
        <w:t xml:space="preserve">   candy    </w:t>
      </w:r>
      <w:r>
        <w:t xml:space="preserve">   decorations    </w:t>
      </w:r>
      <w:r>
        <w:t xml:space="preserve">   sun glasses    </w:t>
      </w:r>
      <w:r>
        <w:t xml:space="preserve">   candles    </w:t>
      </w:r>
      <w:r>
        <w:t xml:space="preserve">   July First    </w:t>
      </w:r>
      <w:r>
        <w:t xml:space="preserve">   first birthday    </w:t>
      </w:r>
      <w:r>
        <w:t xml:space="preserve">   games    </w:t>
      </w:r>
      <w:r>
        <w:t xml:space="preserve">   party    </w:t>
      </w:r>
      <w:r>
        <w:t xml:space="preserve">   music    </w:t>
      </w:r>
      <w:r>
        <w:t xml:space="preserve">   presents    </w:t>
      </w:r>
      <w:r>
        <w:t xml:space="preserve">   friends    </w:t>
      </w:r>
      <w:r>
        <w:t xml:space="preserve">   birthday    </w:t>
      </w:r>
      <w:r>
        <w:t xml:space="preserve">   pool    </w:t>
      </w:r>
      <w:r>
        <w:t xml:space="preserve">   towels    </w:t>
      </w:r>
      <w:r>
        <w:t xml:space="preserve">   cake    </w:t>
      </w:r>
      <w:r>
        <w:t xml:space="preserve">   balloons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Birthday/Pool Party Word Search</dc:title>
  <dcterms:created xsi:type="dcterms:W3CDTF">2021-10-11T02:17:41Z</dcterms:created>
  <dcterms:modified xsi:type="dcterms:W3CDTF">2021-10-11T02:17:41Z</dcterms:modified>
</cp:coreProperties>
</file>