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Birthday Celebrations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Balloons    </w:t>
      </w:r>
      <w:r>
        <w:t xml:space="preserve">   Birthday    </w:t>
      </w:r>
      <w:r>
        <w:t xml:space="preserve">   Buffet    </w:t>
      </w:r>
      <w:r>
        <w:t xml:space="preserve">   Cake    </w:t>
      </w:r>
      <w:r>
        <w:t xml:space="preserve">   Candles    </w:t>
      </w:r>
      <w:r>
        <w:t xml:space="preserve">   Cards    </w:t>
      </w:r>
      <w:r>
        <w:t xml:space="preserve">   Celebration    </w:t>
      </w:r>
      <w:r>
        <w:t xml:space="preserve">   Clown    </w:t>
      </w:r>
      <w:r>
        <w:t xml:space="preserve">   Decorations    </w:t>
      </w:r>
      <w:r>
        <w:t xml:space="preserve">   Games    </w:t>
      </w:r>
      <w:r>
        <w:t xml:space="preserve">   Guests    </w:t>
      </w:r>
      <w:r>
        <w:t xml:space="preserve">   Invitations    </w:t>
      </w:r>
      <w:r>
        <w:t xml:space="preserve">   Music    </w:t>
      </w:r>
      <w:r>
        <w:t xml:space="preserve">   Party    </w:t>
      </w:r>
      <w:r>
        <w:t xml:space="preserve">   Surprise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Celebrations</dc:title>
  <dcterms:created xsi:type="dcterms:W3CDTF">2021-10-11T02:17:27Z</dcterms:created>
  <dcterms:modified xsi:type="dcterms:W3CDTF">2021-10-11T02:17:27Z</dcterms:modified>
</cp:coreProperties>
</file>