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Birthday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FIGARO    </w:t>
      </w:r>
      <w:r>
        <w:t xml:space="preserve">   PETE    </w:t>
      </w:r>
      <w:r>
        <w:t xml:space="preserve">   FUN    </w:t>
      </w:r>
      <w:r>
        <w:t xml:space="preserve">   HOTDOG    </w:t>
      </w:r>
      <w:r>
        <w:t xml:space="preserve">   CLUBHOUSE    </w:t>
      </w:r>
      <w:r>
        <w:t xml:space="preserve">   BOWTIQUE    </w:t>
      </w:r>
      <w:r>
        <w:t xml:space="preserve">   TOODLES    </w:t>
      </w:r>
      <w:r>
        <w:t xml:space="preserve">   CLARABELLE    </w:t>
      </w:r>
      <w:r>
        <w:t xml:space="preserve">   GOOFY    </w:t>
      </w:r>
      <w:r>
        <w:t xml:space="preserve">   PLUTO    </w:t>
      </w:r>
      <w:r>
        <w:t xml:space="preserve">   DONALD    </w:t>
      </w:r>
      <w:r>
        <w:t xml:space="preserve">   DAISY    </w:t>
      </w:r>
      <w:r>
        <w:t xml:space="preserve">   MICKEY    </w:t>
      </w:r>
      <w:r>
        <w:t xml:space="preserve">   MINNIE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Fun</dc:title>
  <dcterms:created xsi:type="dcterms:W3CDTF">2021-10-11T02:17:10Z</dcterms:created>
  <dcterms:modified xsi:type="dcterms:W3CDTF">2021-10-11T02:17:10Z</dcterms:modified>
</cp:coreProperties>
</file>