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Birthday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RoseRich    </w:t>
      </w:r>
      <w:r>
        <w:t xml:space="preserve">   RonCeccarini    </w:t>
      </w:r>
      <w:r>
        <w:t xml:space="preserve">   Retirement    </w:t>
      </w:r>
      <w:r>
        <w:t xml:space="preserve">   Nikki    </w:t>
      </w:r>
      <w:r>
        <w:t xml:space="preserve">   Mooresville    </w:t>
      </w:r>
      <w:r>
        <w:t xml:space="preserve">   JuneFirst    </w:t>
      </w:r>
      <w:r>
        <w:t xml:space="preserve">   Investments    </w:t>
      </w:r>
      <w:r>
        <w:t xml:space="preserve">   HappyBirthday    </w:t>
      </w:r>
      <w:r>
        <w:t xml:space="preserve">   GlendaCheney    </w:t>
      </w:r>
      <w:r>
        <w:t xml:space="preserve">   gaygayle    </w:t>
      </w:r>
      <w:r>
        <w:t xml:space="preserve">   gamartin    </w:t>
      </w:r>
      <w:r>
        <w:t xml:space="preserve">   frankmartin    </w:t>
      </w:r>
      <w:r>
        <w:t xml:space="preserve">   faithroad    </w:t>
      </w:r>
      <w:r>
        <w:t xml:space="preserve">   Edwardjones    </w:t>
      </w:r>
      <w:r>
        <w:t xml:space="preserve">   Davidson    </w:t>
      </w:r>
      <w:r>
        <w:t xml:space="preserve">   Daily    </w:t>
      </w:r>
      <w:r>
        <w:t xml:space="preserve">   College    </w:t>
      </w:r>
      <w:r>
        <w:t xml:space="preserve">   Cheznee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Fun!</dc:title>
  <dcterms:created xsi:type="dcterms:W3CDTF">2021-10-11T02:18:57Z</dcterms:created>
  <dcterms:modified xsi:type="dcterms:W3CDTF">2021-10-11T02:18:57Z</dcterms:modified>
</cp:coreProperties>
</file>