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Birthday Puzzle Challenge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baddie in Among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Disney Decendants films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Finish the PINK song lyric: Just like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 an item used to keep the rain off your head (Mary Poppins is famous for hers!)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big trend at the moment which involves trading small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type of ice cream that is white and most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Lily this birthday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head of the police department in Brooklyn 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Lily's favourite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Finish this sentence: Chillin' like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Lily's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Lily's favourite school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colour of Evie from decendants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Puzzle Challenge 7</dc:title>
  <dcterms:created xsi:type="dcterms:W3CDTF">2021-10-11T02:19:08Z</dcterms:created>
  <dcterms:modified xsi:type="dcterms:W3CDTF">2021-10-11T02:19:08Z</dcterms:modified>
</cp:coreProperties>
</file>