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Birthday Trip</w:t>
      </w:r>
    </w:p>
    <w:p>
      <w:pPr>
        <w:pStyle w:val="Questions"/>
      </w:pPr>
      <w:r>
        <w:t xml:space="preserve">1. GIGSEHSNTIE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AREXL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OOWD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GNAILLC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OLRPEXE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IDNE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SCNRESUEN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LHTEO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PMA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ORNHT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UNGSAESSSL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SHOP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TNAIONUSM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FUN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15. ARVENUTED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EACF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ELBU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EHABC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AIYHDRBT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TILASR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RAOKCBADS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Trip</dc:title>
  <dcterms:created xsi:type="dcterms:W3CDTF">2021-10-11T02:19:11Z</dcterms:created>
  <dcterms:modified xsi:type="dcterms:W3CDTF">2021-10-11T02:19:11Z</dcterms:modified>
</cp:coreProperties>
</file>