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Birthdays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Papa Tom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Jul 28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Grandma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Jun 8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Adrien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Jan 18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Byron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May 23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Aleska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Jan 3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Norman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Jul 22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Jamilla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Nov 5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James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May 15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Deandra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Apr 7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Andre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Feb 28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Jasmine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Jul 19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Julian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Mar 28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Jun 6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Terrell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Jul 1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Deshawn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May 5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Greg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Sep 17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Janee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Nov 5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Tevin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Apr 19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Jaivon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Apr 18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Aryianna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Jan 6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Zylah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Aug 27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Zakai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Oct 4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Birthdays</dc:title>
  <dcterms:created xsi:type="dcterms:W3CDTF">2021-10-11T02:18:48Z</dcterms:created>
  <dcterms:modified xsi:type="dcterms:W3CDTF">2021-10-11T02:18:48Z</dcterms:modified>
</cp:coreProperties>
</file>