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Birthdays And Other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8 Years Old    </w:t>
      </w:r>
      <w:r>
        <w:t xml:space="preserve">   9 next year    </w:t>
      </w:r>
      <w:r>
        <w:t xml:space="preserve">   Awesome    </w:t>
      </w:r>
      <w:r>
        <w:t xml:space="preserve">   bike    </w:t>
      </w:r>
      <w:r>
        <w:t xml:space="preserve">   Birthday    </w:t>
      </w:r>
      <w:r>
        <w:t xml:space="preserve">   Boat Ride    </w:t>
      </w:r>
      <w:r>
        <w:t xml:space="preserve">   BonusWordIsMeSoFindMe    </w:t>
      </w:r>
      <w:r>
        <w:t xml:space="preserve">   Cake    </w:t>
      </w:r>
      <w:r>
        <w:t xml:space="preserve">   celebrate    </w:t>
      </w:r>
      <w:r>
        <w:t xml:space="preserve">   Christopher    </w:t>
      </w:r>
      <w:r>
        <w:t xml:space="preserve">   Date: June 3rd    </w:t>
      </w:r>
      <w:r>
        <w:t xml:space="preserve">   easy words are in here    </w:t>
      </w:r>
      <w:r>
        <w:t xml:space="preserve">   fan    </w:t>
      </w:r>
      <w:r>
        <w:t xml:space="preserve">   Fun    </w:t>
      </w:r>
      <w:r>
        <w:t xml:space="preserve">   Go    </w:t>
      </w:r>
      <w:r>
        <w:t xml:space="preserve">   great    </w:t>
      </w:r>
      <w:r>
        <w:t xml:space="preserve">   Happy Birthday    </w:t>
      </w:r>
      <w:r>
        <w:t xml:space="preserve">   Happy Birthday Christopher    </w:t>
      </w:r>
      <w:r>
        <w:t xml:space="preserve">   Hard Word Search    </w:t>
      </w:r>
      <w:r>
        <w:t xml:space="preserve">   June 3rd is Chirtophers B.D.    </w:t>
      </w:r>
      <w:r>
        <w:t xml:space="preserve">   Manchester    </w:t>
      </w:r>
      <w:r>
        <w:t xml:space="preserve">   no    </w:t>
      </w:r>
      <w:r>
        <w:t xml:space="preserve">   Party    </w:t>
      </w:r>
      <w:r>
        <w:t xml:space="preserve">   Phone    </w:t>
      </w:r>
      <w:r>
        <w:t xml:space="preserve">   Power    </w:t>
      </w:r>
      <w:r>
        <w:t xml:space="preserve">   run    </w:t>
      </w:r>
      <w:r>
        <w:t xml:space="preserve">   Spell    </w:t>
      </w:r>
      <w:r>
        <w:t xml:space="preserve">   trap    </w:t>
      </w:r>
      <w:r>
        <w:t xml:space="preserve">   Water    </w:t>
      </w:r>
      <w:r>
        <w:t xml:space="preserve">   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Birthdays And Other Words</dc:title>
  <dcterms:created xsi:type="dcterms:W3CDTF">2021-10-11T02:17:24Z</dcterms:created>
  <dcterms:modified xsi:type="dcterms:W3CDTF">2021-10-11T02:17:24Z</dcterms:modified>
</cp:coreProperties>
</file>