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Bishop McCort Crusher Cheerleaders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 can do a 4 foot verticle leap.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Two of my uncles played in the MLB.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 have had 5 things surgically removed from my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When I get scared I cross my fingers.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 love doing creative writting in my free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 almost burnt down a house trying to cook perogies.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first competition I ever competed in was UCA Nationals in Florida.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I haven't had my first kiss yet.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My hips and my shoulders are double jointed.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I won two black jackets.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My dad changed my birth name when I was two months old.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My middle name is the same as one of the Disney Princesses.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was a flyer all my life until the 9th grade.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 was born in Tulsa, Oklahoma.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was born in Pittsburgh, PA.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 had 3 imagenary friends named Poopis, Cookis and Gaga.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I was little I always wanted my hair to be blonde.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 learned to skydive on a cruise.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 love strawberry pop tarts.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My first pet ever was a horse.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broke my butt.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I've never been to the Magic Kingdom.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 love sheetz white icing donuts.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 like to shoot crossbow.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My family is building a new house soon.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When I was 5 years old I only weighed 20 pounds.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John is my god father.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 was born without a meniscus.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 used to be a competative figure skater.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 am left handed.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I can move my ears.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Bishop McCort Crusher Cheerleaders</dc:title>
  <dcterms:created xsi:type="dcterms:W3CDTF">2021-10-11T02:17:33Z</dcterms:created>
  <dcterms:modified xsi:type="dcterms:W3CDTF">2021-10-11T02:17:33Z</dcterms:modified>
</cp:coreProperties>
</file>