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Bison Came Back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There will probably never be as many bison as there once were, but at least they still _______.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buffalo ________ lazily across the prairie.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Native Americans made bison _______ into tools.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As _______ spread across the Midwest, they brought more hunters.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Bison can use their hooves and horns as weapons, but their primary defense is to __________, or run away.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If a species is _________, all of its kind are dead.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Many animals build a __________ as protection against other animals that hunt them.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_________ live in Africa and Asia, have no hump, and have smaller heads.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Bison winter coats are some of the __________ in the world.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___________ almost became extinct because of overhunting.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Some Native Americans wore clothing made from deer _________.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Some bison went to zoos and ______ to protect them.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Bison Came Back </dc:title>
  <dcterms:created xsi:type="dcterms:W3CDTF">2021-11-23T03:37:00Z</dcterms:created>
  <dcterms:modified xsi:type="dcterms:W3CDTF">2021-11-23T03:37:00Z</dcterms:modified>
</cp:coreProperties>
</file>