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Black Death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Originally a 40-day period during which the personnel of a ship suspected of having the plague were obligated to wait before being allowed to go ashore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form of the Black Plague where the human's lungs are infected and they become very sick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swelling or inflammatory of a lymph gland (usually the armpit or groin area)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incurable viral disease that attacks the immune system, This epidemic could be compared the Black Death of the fourteenth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Paralysis is any part of the body; it is sometimes accompanied by involuntary shaking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From the Latin word, "morbus," meaning disease. It refers to anything which is diseased or is caused by disease.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well or pit which holds usually filthy water or sewage from homes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destructive, swiftly spreading disease, such as the bubonic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widespread outbreak of an infectious disease (global-scale).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easily spread from person to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religious group that whipped and hit themselves to repent their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"art of dying," practiced by some people at the time of the Black Death. The goal of this practice was to approach death with a calm and peaceful outlook and to enter the kingdom of heaven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Latin term for a Black rat which began the Plague from Asia to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system of glands and vessels that distribute substance called lymph. The buboes from which the Bubonic Plague takes its name, are swollen lymph glands.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Swollen, discolored lymph node; common symptom of the Black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Medieval black plague that ravaged Europe and killed a third of its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widespread outbreak of an infectious disease (can be within a city, state, or country)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city in Italy. Genome tradesmen returned the seas to Genoa bringing the Plague with them</w:t>
            </w:r>
          </w:p>
        </w:tc>
      </w:tr>
    </w:tbl>
    <w:p>
      <w:pPr>
        <w:pStyle w:val="WordBankMedium"/>
      </w:pPr>
      <w:r>
        <w:t xml:space="preserve">   AIDS    </w:t>
      </w:r>
      <w:r>
        <w:t xml:space="preserve">   ARTES MORIENDI    </w:t>
      </w:r>
      <w:r>
        <w:t xml:space="preserve">   BLACK DEATH    </w:t>
      </w:r>
      <w:r>
        <w:t xml:space="preserve">   BUBO    </w:t>
      </w:r>
      <w:r>
        <w:t xml:space="preserve">   BUBOES    </w:t>
      </w:r>
      <w:r>
        <w:t xml:space="preserve">   CESSPOOLS    </w:t>
      </w:r>
      <w:r>
        <w:t xml:space="preserve">   CONTAGIOUS    </w:t>
      </w:r>
      <w:r>
        <w:t xml:space="preserve">   EPIDEMIC    </w:t>
      </w:r>
      <w:r>
        <w:t xml:space="preserve">   FLAGELLANTS    </w:t>
      </w:r>
      <w:r>
        <w:t xml:space="preserve">   LYMPHATIC SYSTEM    </w:t>
      </w:r>
      <w:r>
        <w:t xml:space="preserve">   GENOA    </w:t>
      </w:r>
      <w:r>
        <w:t xml:space="preserve">   MORBID    </w:t>
      </w:r>
      <w:r>
        <w:t xml:space="preserve">   RATTUS RATTUS    </w:t>
      </w:r>
      <w:r>
        <w:t xml:space="preserve">   QUARANTINE    </w:t>
      </w:r>
      <w:r>
        <w:t xml:space="preserve">   PNEUMONIA PLAGUE    </w:t>
      </w:r>
      <w:r>
        <w:t xml:space="preserve">   PESTILENCE    </w:t>
      </w:r>
      <w:r>
        <w:t xml:space="preserve">   PANDEMIC    </w:t>
      </w:r>
      <w:r>
        <w:t xml:space="preserve">   PALSY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Death Crossword</dc:title>
  <dcterms:created xsi:type="dcterms:W3CDTF">2021-10-11T02:18:51Z</dcterms:created>
  <dcterms:modified xsi:type="dcterms:W3CDTF">2021-10-11T02:18:51Z</dcterms:modified>
</cp:coreProperties>
</file>